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242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Сенченко Николая Евгеньевича,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7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Сенченко Н.Е.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</w:t>
      </w:r>
      <w:r>
        <w:rPr>
          <w:rFonts w:ascii="Times New Roman" w:eastAsia="Times New Roman" w:hAnsi="Times New Roman" w:cs="Times New Roman"/>
          <w:sz w:val="28"/>
          <w:szCs w:val="28"/>
        </w:rPr>
        <w:t>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317224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</w:t>
      </w:r>
      <w:r>
        <w:rPr>
          <w:rStyle w:val="cat-UserDefinedgrp-28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07.01.2024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отягчающего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Сенченко Николая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23654003250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555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853283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28rplc-20">
    <w:name w:val="cat-UserDefined grp-28 rplc-20"/>
    <w:basedOn w:val="DefaultParagraphFont"/>
  </w:style>
  <w:style w:type="character" w:customStyle="1" w:styleId="cat-UserDefinedgrp-28rplc-27">
    <w:name w:val="cat-UserDefined grp-2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1893-7CBB-44FB-9A98-F74807EA408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